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05-705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Мамедова </w:t>
      </w:r>
      <w:r>
        <w:rPr>
          <w:rFonts w:ascii="Times New Roman" w:eastAsia="Times New Roman" w:hAnsi="Times New Roman" w:cs="Times New Roman"/>
        </w:rPr>
        <w:t>Заура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Ариф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9"/>
          <w:rFonts w:ascii="Times New Roman" w:eastAsia="Times New Roman" w:hAnsi="Times New Roman" w:cs="Times New Roman"/>
        </w:rPr>
        <w:t>...</w:t>
      </w:r>
      <w:r>
        <w:rPr>
          <w:rStyle w:val="cat-UserDefinedgrp-30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23.02.2024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 xml:space="preserve">Мамедов </w:t>
      </w:r>
      <w:r>
        <w:rPr>
          <w:rFonts w:ascii="Times New Roman" w:eastAsia="Times New Roman" w:hAnsi="Times New Roman" w:cs="Times New Roman"/>
        </w:rPr>
        <w:t>З.А.о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находясь по месту жительства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30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4000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18810372230240014268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22.11.2023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ч.1 ст.11.23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Мамедов </w:t>
      </w:r>
      <w:r>
        <w:rPr>
          <w:rFonts w:ascii="Times New Roman" w:eastAsia="Times New Roman" w:hAnsi="Times New Roman" w:cs="Times New Roman"/>
        </w:rPr>
        <w:t>З.А.о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 xml:space="preserve">Мамедова </w:t>
      </w:r>
      <w:r>
        <w:rPr>
          <w:rFonts w:ascii="Times New Roman" w:eastAsia="Times New Roman" w:hAnsi="Times New Roman" w:cs="Times New Roman"/>
        </w:rPr>
        <w:t>З.А.о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22.11.2023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 xml:space="preserve">ОГИБДД ОМВД России по </w:t>
      </w:r>
      <w:r>
        <w:rPr>
          <w:rFonts w:ascii="Times New Roman" w:eastAsia="Times New Roman" w:hAnsi="Times New Roman" w:cs="Times New Roman"/>
        </w:rPr>
        <w:t>Уватскому</w:t>
      </w:r>
      <w:r>
        <w:rPr>
          <w:rFonts w:ascii="Times New Roman" w:eastAsia="Times New Roman" w:hAnsi="Times New Roman" w:cs="Times New Roman"/>
        </w:rPr>
        <w:t xml:space="preserve"> району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 xml:space="preserve">Мамедова </w:t>
      </w:r>
      <w:r>
        <w:rPr>
          <w:rFonts w:ascii="Times New Roman" w:eastAsia="Times New Roman" w:hAnsi="Times New Roman" w:cs="Times New Roman"/>
        </w:rPr>
        <w:t>З.А.о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ч.1 ст.11.23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4000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18810372230240014268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22.11.2023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24.12.2023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22.02.2024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 xml:space="preserve">Мамедовым </w:t>
      </w:r>
      <w:r>
        <w:rPr>
          <w:rFonts w:ascii="Times New Roman" w:eastAsia="Times New Roman" w:hAnsi="Times New Roman" w:cs="Times New Roman"/>
        </w:rPr>
        <w:t>З.А.о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 xml:space="preserve">Мамедова </w:t>
      </w:r>
      <w:r>
        <w:rPr>
          <w:rFonts w:ascii="Times New Roman" w:eastAsia="Times New Roman" w:hAnsi="Times New Roman" w:cs="Times New Roman"/>
        </w:rPr>
        <w:t>З.А.о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562026 от 10.03.2024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18810372230240014268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22.11.2023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копией конверта, свидетельствующего</w:t>
      </w:r>
      <w:r>
        <w:rPr>
          <w:rFonts w:ascii="Times New Roman" w:eastAsia="Times New Roman" w:hAnsi="Times New Roman" w:cs="Times New Roman"/>
        </w:rPr>
        <w:t xml:space="preserve"> о направлении Мамедову </w:t>
      </w:r>
      <w:r>
        <w:rPr>
          <w:rFonts w:ascii="Times New Roman" w:eastAsia="Times New Roman" w:hAnsi="Times New Roman" w:cs="Times New Roman"/>
        </w:rPr>
        <w:t>З.А.о</w:t>
      </w:r>
      <w:r>
        <w:rPr>
          <w:rFonts w:ascii="Times New Roman" w:eastAsia="Times New Roman" w:hAnsi="Times New Roman" w:cs="Times New Roman"/>
        </w:rPr>
        <w:t xml:space="preserve">. копии постановления по делу об административном правонарушении; </w:t>
      </w:r>
      <w:r>
        <w:rPr>
          <w:rFonts w:ascii="Times New Roman" w:eastAsia="Times New Roman" w:hAnsi="Times New Roman" w:cs="Times New Roman"/>
        </w:rPr>
        <w:t xml:space="preserve">выпиской из ГИС ГМП по состоянию на </w:t>
      </w:r>
      <w:r>
        <w:rPr>
          <w:rFonts w:ascii="Times New Roman" w:eastAsia="Times New Roman" w:hAnsi="Times New Roman" w:cs="Times New Roman"/>
        </w:rPr>
        <w:t>11.03.2024</w:t>
      </w:r>
      <w:r>
        <w:rPr>
          <w:rFonts w:ascii="Times New Roman" w:eastAsia="Times New Roman" w:hAnsi="Times New Roman" w:cs="Times New Roman"/>
        </w:rPr>
        <w:t>, согласно которой штраф не 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 xml:space="preserve">Мамедова </w:t>
      </w:r>
      <w:r>
        <w:rPr>
          <w:rFonts w:ascii="Times New Roman" w:eastAsia="Times New Roman" w:hAnsi="Times New Roman" w:cs="Times New Roman"/>
        </w:rPr>
        <w:t>З.А.о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 xml:space="preserve">Мамедова </w:t>
      </w:r>
      <w:r>
        <w:rPr>
          <w:rFonts w:ascii="Times New Roman" w:eastAsia="Times New Roman" w:hAnsi="Times New Roman" w:cs="Times New Roman"/>
        </w:rPr>
        <w:t>З.А.о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Мамедова </w:t>
      </w:r>
      <w:r>
        <w:rPr>
          <w:rFonts w:ascii="Times New Roman" w:eastAsia="Times New Roman" w:hAnsi="Times New Roman" w:cs="Times New Roman"/>
        </w:rPr>
        <w:t>Заура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Ариф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восемь тысяч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0412365400725007052420128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9rplc-9">
    <w:name w:val="cat-UserDefined grp-29 rplc-9"/>
    <w:basedOn w:val="DefaultParagraphFont"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0rplc-16">
    <w:name w:val="cat-UserDefined grp-30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